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Footy Afl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blues    </w:t>
      </w:r>
      <w:r>
        <w:t xml:space="preserve">   bombers    </w:t>
      </w:r>
      <w:r>
        <w:t xml:space="preserve">   bulldogs    </w:t>
      </w:r>
      <w:r>
        <w:t xml:space="preserve">   cats    </w:t>
      </w:r>
      <w:r>
        <w:t xml:space="preserve">   crows    </w:t>
      </w:r>
      <w:r>
        <w:t xml:space="preserve">   demons    </w:t>
      </w:r>
      <w:r>
        <w:t xml:space="preserve">   dockers    </w:t>
      </w:r>
      <w:r>
        <w:t xml:space="preserve">   eagles    </w:t>
      </w:r>
      <w:r>
        <w:t xml:space="preserve">   giants    </w:t>
      </w:r>
      <w:r>
        <w:t xml:space="preserve">   hawks    </w:t>
      </w:r>
      <w:r>
        <w:t xml:space="preserve">   lions    </w:t>
      </w:r>
      <w:r>
        <w:t xml:space="preserve">   magpies    </w:t>
      </w:r>
      <w:r>
        <w:t xml:space="preserve">   north    </w:t>
      </w:r>
      <w:r>
        <w:t xml:space="preserve">   power    </w:t>
      </w:r>
      <w:r>
        <w:t xml:space="preserve">   staints    </w:t>
      </w:r>
      <w:r>
        <w:t xml:space="preserve">   suns    </w:t>
      </w:r>
      <w:r>
        <w:t xml:space="preserve">   swans    </w:t>
      </w:r>
      <w:r>
        <w:t xml:space="preserve">   tigers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Footy Afl</dc:title>
  <dcterms:created xsi:type="dcterms:W3CDTF">2021-10-11T07:21:40Z</dcterms:created>
  <dcterms:modified xsi:type="dcterms:W3CDTF">2021-10-11T07:21:40Z</dcterms:modified>
</cp:coreProperties>
</file>