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 Dashiel and Declan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Nassau    </w:t>
      </w:r>
      <w:r>
        <w:t xml:space="preserve">   MeMe    </w:t>
      </w:r>
      <w:r>
        <w:t xml:space="preserve">   Granny Kay    </w:t>
      </w:r>
      <w:r>
        <w:t xml:space="preserve">   London    </w:t>
      </w:r>
      <w:r>
        <w:t xml:space="preserve">   Lego Land    </w:t>
      </w:r>
      <w:r>
        <w:t xml:space="preserve">   In and Out    </w:t>
      </w:r>
      <w:r>
        <w:t xml:space="preserve">   Highland Coo    </w:t>
      </w:r>
      <w:r>
        <w:t xml:space="preserve">   Disney Museum    </w:t>
      </w:r>
      <w:r>
        <w:t xml:space="preserve">   Magic Carpet    </w:t>
      </w:r>
      <w:r>
        <w:t xml:space="preserve">   Tech Museum    </w:t>
      </w:r>
      <w:r>
        <w:t xml:space="preserve">   Zoo to You    </w:t>
      </w:r>
      <w:r>
        <w:t xml:space="preserve">   Disneyland    </w:t>
      </w:r>
      <w:r>
        <w:t xml:space="preserve">   Winery    </w:t>
      </w:r>
      <w:r>
        <w:t xml:space="preserve">   Portola Valley    </w:t>
      </w:r>
      <w:r>
        <w:t xml:space="preserve">   Edinburgh    </w:t>
      </w:r>
      <w:r>
        <w:t xml:space="preserve">   Snoopy Tree    </w:t>
      </w:r>
      <w:r>
        <w:t xml:space="preserve">   Bear Tree    </w:t>
      </w:r>
      <w:r>
        <w:t xml:space="preserve">   Santa Tree    </w:t>
      </w:r>
      <w:r>
        <w:t xml:space="preserve">   Stockings    </w:t>
      </w:r>
      <w:r>
        <w:t xml:space="preserve">   Christmas    </w:t>
      </w:r>
      <w:r>
        <w:t xml:space="preserve">   Elves    </w:t>
      </w:r>
      <w:r>
        <w:t xml:space="preserve">   Chocolate    </w:t>
      </w:r>
      <w:r>
        <w:t xml:space="preserve">   Milk    </w:t>
      </w:r>
      <w:r>
        <w:t xml:space="preserve">   Broccolini    </w:t>
      </w:r>
      <w:r>
        <w:t xml:space="preserve">   Peanut Butter    </w:t>
      </w:r>
      <w:r>
        <w:t xml:space="preserve">   Mac and Cheese    </w:t>
      </w:r>
      <w:r>
        <w:t xml:space="preserve">   Mom    </w:t>
      </w:r>
      <w:r>
        <w:t xml:space="preserve">   Daddy    </w:t>
      </w:r>
      <w:r>
        <w:t xml:space="preserve">   Declan    </w:t>
      </w:r>
      <w:r>
        <w:t xml:space="preserve">   Dashiel    </w:t>
      </w:r>
      <w:r>
        <w:t xml:space="preserve">   Spain    </w:t>
      </w:r>
      <w:r>
        <w:t xml:space="preserve">   Castles    </w:t>
      </w:r>
      <w:r>
        <w:t xml:space="preserve">   Ice Cream    </w:t>
      </w:r>
      <w:r>
        <w:t xml:space="preserve">   Golf    </w:t>
      </w:r>
      <w:r>
        <w:t xml:space="preserve">   Soccer    </w:t>
      </w:r>
      <w:r>
        <w:t xml:space="preserve">   Football    </w:t>
      </w:r>
      <w:r>
        <w:t xml:space="preserve">   California    </w:t>
      </w:r>
      <w:r>
        <w:t xml:space="preserve">   America    </w:t>
      </w:r>
      <w:r>
        <w:t xml:space="preserve">   Wesley    </w:t>
      </w:r>
      <w:r>
        <w:t xml:space="preserve">   Winnie    </w:t>
      </w:r>
      <w:r>
        <w:t xml:space="preserve">   Cousins    </w:t>
      </w:r>
      <w:r>
        <w:t xml:space="preserve">   Portugal    </w:t>
      </w:r>
      <w:r>
        <w:t xml:space="preserve">   Reading    </w:t>
      </w:r>
      <w:r>
        <w:t xml:space="preserve">   Math    </w:t>
      </w:r>
      <w:r>
        <w:t xml:space="preserve">   Tarzan    </w:t>
      </w:r>
      <w:r>
        <w:t xml:space="preserve">   Route    </w:t>
      </w:r>
      <w:r>
        <w:t xml:space="preserve">   Zoo    </w:t>
      </w:r>
      <w:r>
        <w:t xml:space="preserve">   Twin    </w:t>
      </w:r>
      <w:r>
        <w:t xml:space="preserve">   Scotland    </w:t>
      </w:r>
      <w:r>
        <w:t xml:space="preserve">   Peebles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Dashiel and Declan</dc:title>
  <dcterms:created xsi:type="dcterms:W3CDTF">2022-01-14T03:30:38Z</dcterms:created>
  <dcterms:modified xsi:type="dcterms:W3CDTF">2022-01-14T03:30:38Z</dcterms:modified>
</cp:coreProperties>
</file>