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marvellous    </w:t>
      </w:r>
      <w:r>
        <w:t xml:space="preserve">   sufficient    </w:t>
      </w:r>
      <w:r>
        <w:t xml:space="preserve">   mischievous    </w:t>
      </w:r>
      <w:r>
        <w:t xml:space="preserve">   privilege    </w:t>
      </w:r>
      <w:r>
        <w:t xml:space="preserve">   receipt    </w:t>
      </w:r>
      <w:r>
        <w:t xml:space="preserve">   receive    </w:t>
      </w:r>
      <w:r>
        <w:t xml:space="preserve">   deceive    </w:t>
      </w:r>
      <w:r>
        <w:t xml:space="preserve">   ceiling    </w:t>
      </w:r>
      <w:r>
        <w:t xml:space="preserve">   fierce    </w:t>
      </w:r>
      <w:r>
        <w:t xml:space="preserve">   pierce    </w:t>
      </w:r>
      <w:r>
        <w:t xml:space="preserve">   piece    </w:t>
      </w:r>
      <w:r>
        <w:t xml:space="preserve">   niece    </w:t>
      </w:r>
      <w:r>
        <w:t xml:space="preserve">   field    </w:t>
      </w:r>
      <w:r>
        <w:t xml:space="preserve">   shield    </w:t>
      </w:r>
      <w:r>
        <w:t xml:space="preserve">   achieve    </w:t>
      </w:r>
      <w:r>
        <w:t xml:space="preserve">   believe    </w:t>
      </w:r>
      <w:r>
        <w:t xml:space="preserve">   relief    </w:t>
      </w:r>
      <w:r>
        <w:t xml:space="preserve">   grief    </w:t>
      </w:r>
      <w:r>
        <w:t xml:space="preserve">   thief    </w:t>
      </w:r>
      <w:r>
        <w:t xml:space="preserve">   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School</dc:title>
  <dcterms:created xsi:type="dcterms:W3CDTF">2021-10-11T07:22:24Z</dcterms:created>
  <dcterms:modified xsi:type="dcterms:W3CDTF">2021-10-11T07:22:24Z</dcterms:modified>
</cp:coreProperties>
</file>