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 fun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drive thru    </w:t>
      </w:r>
      <w:r>
        <w:t xml:space="preserve">   smiles    </w:t>
      </w:r>
      <w:r>
        <w:t xml:space="preserve">   best crew    </w:t>
      </w:r>
      <w:r>
        <w:t xml:space="preserve">   happy meal    </w:t>
      </w:r>
      <w:r>
        <w:t xml:space="preserve">   apple pie    </w:t>
      </w:r>
      <w:r>
        <w:t xml:space="preserve">   accurate    </w:t>
      </w:r>
      <w:r>
        <w:t xml:space="preserve">   hotcakes    </w:t>
      </w:r>
      <w:r>
        <w:t xml:space="preserve">   griddles    </w:t>
      </w:r>
      <w:r>
        <w:t xml:space="preserve">   egg mcmuffin    </w:t>
      </w:r>
      <w:r>
        <w:t xml:space="preserve">   fast    </w:t>
      </w:r>
      <w:r>
        <w:t xml:space="preserve">   lovin it    </w:t>
      </w:r>
      <w:r>
        <w:t xml:space="preserve">   shakes    </w:t>
      </w:r>
      <w:r>
        <w:t xml:space="preserve">   grimace    </w:t>
      </w:r>
      <w:r>
        <w:t xml:space="preserve">   ronald    </w:t>
      </w:r>
      <w:r>
        <w:t xml:space="preserve">   crispy chicken    </w:t>
      </w:r>
      <w:r>
        <w:t xml:space="preserve">   french fries    </w:t>
      </w:r>
      <w:r>
        <w:t xml:space="preserve">   bigmac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fun word search</dc:title>
  <dcterms:created xsi:type="dcterms:W3CDTF">2021-10-11T07:21:48Z</dcterms:created>
  <dcterms:modified xsi:type="dcterms:W3CDTF">2021-10-11T07:21:48Z</dcterms:modified>
</cp:coreProperties>
</file>