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 the Love of Art!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balance    </w:t>
      </w:r>
      <w:r>
        <w:t xml:space="preserve">   color    </w:t>
      </w:r>
      <w:r>
        <w:t xml:space="preserve">   compostition    </w:t>
      </w:r>
      <w:r>
        <w:t xml:space="preserve">   contour    </w:t>
      </w:r>
      <w:r>
        <w:t xml:space="preserve">   emphasis    </w:t>
      </w:r>
      <w:r>
        <w:t xml:space="preserve">   form    </w:t>
      </w:r>
      <w:r>
        <w:t xml:space="preserve">   harmony    </w:t>
      </w:r>
      <w:r>
        <w:t xml:space="preserve">   line    </w:t>
      </w:r>
      <w:r>
        <w:t xml:space="preserve">   movement    </w:t>
      </w:r>
      <w:r>
        <w:t xml:space="preserve">   pattern    </w:t>
      </w:r>
      <w:r>
        <w:t xml:space="preserve">   perspective    </w:t>
      </w:r>
      <w:r>
        <w:t xml:space="preserve">   point    </w:t>
      </w:r>
      <w:r>
        <w:t xml:space="preserve">   proportion    </w:t>
      </w:r>
      <w:r>
        <w:t xml:space="preserve">   repetition    </w:t>
      </w:r>
      <w:r>
        <w:t xml:space="preserve">   rhythm    </w:t>
      </w:r>
      <w:r>
        <w:t xml:space="preserve">   shape    </w:t>
      </w:r>
      <w:r>
        <w:t xml:space="preserve">   space    </w:t>
      </w:r>
      <w:r>
        <w:t xml:space="preserve">   texture    </w:t>
      </w:r>
      <w:r>
        <w:t xml:space="preserve">   unity    </w:t>
      </w:r>
      <w:r>
        <w:t xml:space="preserve">   variety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Love of Art!</dc:title>
  <dcterms:created xsi:type="dcterms:W3CDTF">2021-10-11T07:20:55Z</dcterms:created>
  <dcterms:modified xsi:type="dcterms:W3CDTF">2021-10-11T07:20:55Z</dcterms:modified>
</cp:coreProperties>
</file>