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your flight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midnight snack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 were dressed as for Halloween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trips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day every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Benson has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favorite pup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just tastes like 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our favorite thing to do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sport were we playing when we met?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We're both the ------ 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we had our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What’re we champs 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 seconds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Should have brought a blanket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 first told you I liked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Didn’t even stall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Favorite place to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favorite birthday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our favorite dinner dates we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Our first of many trips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never make it through a full...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flight</dc:title>
  <dcterms:created xsi:type="dcterms:W3CDTF">2021-10-11T07:22:19Z</dcterms:created>
  <dcterms:modified xsi:type="dcterms:W3CDTF">2021-10-11T07:22:19Z</dcterms:modified>
</cp:coreProperties>
</file>