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Force &amp; Motion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&amp; Motion </dc:title>
  <dcterms:created xsi:type="dcterms:W3CDTF">2022-08-02T20:57:43Z</dcterms:created>
  <dcterms:modified xsi:type="dcterms:W3CDTF">2022-08-02T20:57:43Z</dcterms:modified>
</cp:coreProperties>
</file>