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Force, Motion,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Pressure    </w:t>
      </w:r>
      <w:r>
        <w:t xml:space="preserve">   Friction    </w:t>
      </w:r>
      <w:r>
        <w:t xml:space="preserve">   Gravity    </w:t>
      </w:r>
      <w:r>
        <w:t xml:space="preserve">   Direction    </w:t>
      </w:r>
      <w:r>
        <w:t xml:space="preserve">   Position    </w:t>
      </w:r>
      <w:r>
        <w:t xml:space="preserve">   Movement    </w:t>
      </w:r>
      <w:r>
        <w:t xml:space="preserve">   Force    </w:t>
      </w:r>
      <w:r>
        <w:t xml:space="preserve">   Lens    </w:t>
      </w:r>
      <w:r>
        <w:t xml:space="preserve">   Refraction    </w:t>
      </w:r>
      <w:r>
        <w:t xml:space="preserve">   Reflection    </w:t>
      </w:r>
      <w:r>
        <w:t xml:space="preserve">   Electric Current    </w:t>
      </w:r>
      <w:r>
        <w:t xml:space="preserve">   Flow    </w:t>
      </w:r>
      <w:r>
        <w:t xml:space="preserve">   Insulator    </w:t>
      </w:r>
      <w:r>
        <w:t xml:space="preserve">   Conductor    </w:t>
      </w:r>
      <w:r>
        <w:t xml:space="preserve">   Electric Circuit    </w:t>
      </w:r>
      <w:r>
        <w:t xml:space="preserve">   Thermal Energy    </w:t>
      </w:r>
      <w:r>
        <w:t xml:space="preserve">   Electrical Energy    </w:t>
      </w:r>
      <w:r>
        <w:t xml:space="preserve">   Sound Energy    </w:t>
      </w:r>
      <w:r>
        <w:t xml:space="preserve">   Light Energy    </w:t>
      </w:r>
      <w:r>
        <w:t xml:space="preserve">   Mechanical Energy    </w:t>
      </w:r>
      <w:r>
        <w:t xml:space="preserve">   Energy    </w:t>
      </w:r>
      <w:r>
        <w:t xml:space="preserve">   Magnetism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Force, Motion, Energy</dc:title>
  <dcterms:created xsi:type="dcterms:W3CDTF">2021-10-11T07:21:37Z</dcterms:created>
  <dcterms:modified xsi:type="dcterms:W3CDTF">2021-10-11T07:21:37Z</dcterms:modified>
</cp:coreProperties>
</file>