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Force, Motion, and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power    </w:t>
      </w:r>
      <w:r>
        <w:t xml:space="preserve">   pendulum    </w:t>
      </w:r>
      <w:r>
        <w:t xml:space="preserve">   height    </w:t>
      </w:r>
      <w:r>
        <w:t xml:space="preserve">   collison    </w:t>
      </w:r>
      <w:r>
        <w:t xml:space="preserve">   momentum    </w:t>
      </w:r>
      <w:r>
        <w:t xml:space="preserve">   resistance    </w:t>
      </w:r>
      <w:r>
        <w:t xml:space="preserve">   friction    </w:t>
      </w:r>
      <w:r>
        <w:t xml:space="preserve">   force    </w:t>
      </w:r>
      <w:r>
        <w:t xml:space="preserve">   Newton    </w:t>
      </w:r>
      <w:r>
        <w:t xml:space="preserve">   direction    </w:t>
      </w:r>
      <w:r>
        <w:t xml:space="preserve">   distance    </w:t>
      </w:r>
      <w:r>
        <w:t xml:space="preserve">   reference point    </w:t>
      </w:r>
      <w:r>
        <w:t xml:space="preserve">   change in position    </w:t>
      </w:r>
      <w:r>
        <w:t xml:space="preserve">   rest    </w:t>
      </w:r>
      <w:r>
        <w:t xml:space="preserve">   vector    </w:t>
      </w:r>
      <w:r>
        <w:t xml:space="preserve">   mass    </w:t>
      </w:r>
      <w:r>
        <w:t xml:space="preserve">   gravity    </w:t>
      </w:r>
      <w:r>
        <w:t xml:space="preserve">   inertia    </w:t>
      </w:r>
      <w:r>
        <w:t xml:space="preserve">   acceleration    </w:t>
      </w:r>
      <w:r>
        <w:t xml:space="preserve">   velocity    </w:t>
      </w:r>
      <w:r>
        <w:t xml:space="preserve">   speed    </w:t>
      </w:r>
      <w:r>
        <w:t xml:space="preserve">   stored    </w:t>
      </w:r>
      <w:r>
        <w:t xml:space="preserve">   motion    </w:t>
      </w:r>
      <w:r>
        <w:t xml:space="preserve">   elastic    </w:t>
      </w:r>
      <w:r>
        <w:t xml:space="preserve">   gravitational    </w:t>
      </w:r>
      <w:r>
        <w:t xml:space="preserve">   potential    </w:t>
      </w:r>
      <w:r>
        <w:t xml:space="preserve">   kinetic    </w:t>
      </w:r>
      <w:r>
        <w:t xml:space="preserve">   law of conservation    </w:t>
      </w:r>
      <w:r>
        <w:t xml:space="preserve">   conversion    </w:t>
      </w:r>
      <w:r>
        <w:t xml:space="preserve">   nuclear    </w:t>
      </w:r>
      <w:r>
        <w:t xml:space="preserve">   electromagnetic    </w:t>
      </w:r>
      <w:r>
        <w:t xml:space="preserve">   electrical    </w:t>
      </w:r>
      <w:r>
        <w:t xml:space="preserve">   chemical    </w:t>
      </w:r>
      <w:r>
        <w:t xml:space="preserve">   thermal    </w:t>
      </w:r>
      <w:r>
        <w:t xml:space="preserve">   mechanical    </w:t>
      </w:r>
      <w:r>
        <w:t xml:space="preserve">   work    </w:t>
      </w:r>
      <w:r>
        <w:t xml:space="preserve">  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Force, Motion, and Energy</dc:title>
  <dcterms:created xsi:type="dcterms:W3CDTF">2021-10-11T07:22:22Z</dcterms:created>
  <dcterms:modified xsi:type="dcterms:W3CDTF">2021-10-11T07:22:22Z</dcterms:modified>
</cp:coreProperties>
</file>