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Force, Motion and Newton's Laws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calculations    </w:t>
      </w:r>
      <w:r>
        <w:t xml:space="preserve">   physics    </w:t>
      </w:r>
      <w:r>
        <w:t xml:space="preserve">   measurements    </w:t>
      </w:r>
      <w:r>
        <w:t xml:space="preserve">   apple    </w:t>
      </w:r>
      <w:r>
        <w:t xml:space="preserve">   second law    </w:t>
      </w:r>
      <w:r>
        <w:t xml:space="preserve">   first law    </w:t>
      </w:r>
      <w:r>
        <w:t xml:space="preserve">   rest    </w:t>
      </w:r>
      <w:r>
        <w:t xml:space="preserve">   motion    </w:t>
      </w:r>
      <w:r>
        <w:t xml:space="preserve">   F=ma    </w:t>
      </w:r>
      <w:r>
        <w:t xml:space="preserve">   reaction    </w:t>
      </w:r>
      <w:r>
        <w:t xml:space="preserve">   action    </w:t>
      </w:r>
      <w:r>
        <w:t xml:space="preserve">   opposite    </w:t>
      </w:r>
      <w:r>
        <w:t xml:space="preserve">   kilograms    </w:t>
      </w:r>
      <w:r>
        <w:t xml:space="preserve">   meters per second    </w:t>
      </w:r>
      <w:r>
        <w:t xml:space="preserve">   Force    </w:t>
      </w:r>
      <w:r>
        <w:t xml:space="preserve">   Mass    </w:t>
      </w:r>
      <w:r>
        <w:t xml:space="preserve">   Third Law    </w:t>
      </w:r>
      <w:r>
        <w:t xml:space="preserve">   Isaac Newton    </w:t>
      </w:r>
      <w:r>
        <w:t xml:space="preserve">   speed    </w:t>
      </w:r>
      <w:r>
        <w:t xml:space="preserve">   acceleration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Force, Motion and Newton's Laws</dc:title>
  <dcterms:created xsi:type="dcterms:W3CDTF">2021-12-20T03:38:08Z</dcterms:created>
  <dcterms:modified xsi:type="dcterms:W3CDTF">2021-12-20T03:38:08Z</dcterms:modified>
</cp:coreProperties>
</file>