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Force, Motion, and Newton's Laws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rate at which velocity changes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at rest stays at rest, and an object that is in motion stays in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push or pull.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speed of an object is rarely constant.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force of attraction between objects due to their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standard unit of measurement.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speed isn't increasing nor decreasing.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Between bodies separated by distance.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unit to express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acceleration of an object depends on the mass of the object and the amount of force applied.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increase in velocity.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decrease velocity.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metric unit of measurement to measure LONG distances.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force exerted during contact between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speed of an object in a particular direction.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tendency of all objects to resist a change in motion, so an object will not move until a force makes it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Whenever one object exerts a force on a second object, the second object exerts an equal and opposite force on the first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in position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quantity that has both size and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weight of an object, or how much matter is in the object.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Force, Motion, and Newton's Laws Crossword Puzzle </dc:title>
  <dcterms:created xsi:type="dcterms:W3CDTF">2021-10-11T07:21:39Z</dcterms:created>
  <dcterms:modified xsi:type="dcterms:W3CDTF">2021-10-11T07:21:39Z</dcterms:modified>
</cp:coreProperties>
</file>