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Force, Motion and Simple Machines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force that can push OR pull and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wheel with a rope or chain wrapped around it used to lift heavy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inclined plane wrapped around a small rod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causes and object to move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force that slows down or stops the motion of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an object is moving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long bar or board that is supported by a fulcrum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an object is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tool that makes work easier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causes an object to move closer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push or a pull on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force that pulls on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two inclined planes put together and is used to split apart an object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Force, Motion and Simple Machines</dc:title>
  <dcterms:created xsi:type="dcterms:W3CDTF">2021-12-10T03:37:44Z</dcterms:created>
  <dcterms:modified xsi:type="dcterms:W3CDTF">2021-12-10T03:37:44Z</dcterms:modified>
</cp:coreProperties>
</file>