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science    </w:t>
      </w:r>
      <w:r>
        <w:t xml:space="preserve">   axle    </w:t>
      </w:r>
      <w:r>
        <w:t xml:space="preserve">   wheel    </w:t>
      </w:r>
      <w:r>
        <w:t xml:space="preserve">   newtons    </w:t>
      </w:r>
      <w:r>
        <w:t xml:space="preserve">   energy    </w:t>
      </w:r>
      <w:r>
        <w:t xml:space="preserve">   screw    </w:t>
      </w:r>
      <w:r>
        <w:t xml:space="preserve">   wedge    </w:t>
      </w:r>
      <w:r>
        <w:t xml:space="preserve">   pulley    </w:t>
      </w:r>
      <w:r>
        <w:t xml:space="preserve">   inclinedplane    </w:t>
      </w:r>
      <w:r>
        <w:t xml:space="preserve">   lever    </w:t>
      </w:r>
      <w:r>
        <w:t xml:space="preserve">   simple machine    </w:t>
      </w:r>
      <w:r>
        <w:t xml:space="preserve">   work    </w:t>
      </w:r>
      <w:r>
        <w:t xml:space="preserve">   weight    </w:t>
      </w:r>
      <w:r>
        <w:t xml:space="preserve">   gravity    </w:t>
      </w:r>
      <w:r>
        <w:t xml:space="preserve">   speed    </w:t>
      </w:r>
      <w:r>
        <w:t xml:space="preserve">   motion    </w:t>
      </w:r>
      <w:r>
        <w:t xml:space="preserve">   force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</dc:title>
  <dcterms:created xsi:type="dcterms:W3CDTF">2021-10-11T07:22:24Z</dcterms:created>
  <dcterms:modified xsi:type="dcterms:W3CDTF">2021-10-11T07:22:24Z</dcterms:modified>
</cp:coreProperties>
</file>