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Spring Scale    </w:t>
      </w:r>
      <w:r>
        <w:t xml:space="preserve">   Saturn    </w:t>
      </w:r>
      <w:r>
        <w:t xml:space="preserve">   Uranus    </w:t>
      </w:r>
      <w:r>
        <w:t xml:space="preserve">   Neptune    </w:t>
      </w:r>
      <w:r>
        <w:t xml:space="preserve">   Mercury    </w:t>
      </w:r>
      <w:r>
        <w:t xml:space="preserve">   Sun    </w:t>
      </w:r>
      <w:r>
        <w:t xml:space="preserve">   Venus    </w:t>
      </w:r>
      <w:r>
        <w:t xml:space="preserve">   Jupiter    </w:t>
      </w:r>
      <w:r>
        <w:t xml:space="preserve">   Mars    </w:t>
      </w:r>
      <w:r>
        <w:t xml:space="preserve">   Earth    </w:t>
      </w:r>
      <w:r>
        <w:t xml:space="preserve">   resistance    </w:t>
      </w:r>
      <w:r>
        <w:t xml:space="preserve">   movement    </w:t>
      </w:r>
      <w:r>
        <w:t xml:space="preserve">   direction    </w:t>
      </w:r>
      <w:r>
        <w:t xml:space="preserve">   distance    </w:t>
      </w:r>
      <w:r>
        <w:t xml:space="preserve">   speed    </w:t>
      </w:r>
      <w:r>
        <w:t xml:space="preserve">   unbalanced forces    </w:t>
      </w:r>
      <w:r>
        <w:t xml:space="preserve">   balanced forces    </w:t>
      </w:r>
      <w:r>
        <w:t xml:space="preserve">   pull    </w:t>
      </w:r>
      <w:r>
        <w:t xml:space="preserve">   push    </w:t>
      </w:r>
      <w:r>
        <w:t xml:space="preserve">   weight    </w:t>
      </w:r>
      <w:r>
        <w:t xml:space="preserve">   mass    </w:t>
      </w:r>
      <w:r>
        <w:t xml:space="preserve">   friction    </w:t>
      </w:r>
      <w:r>
        <w:t xml:space="preserve">   force    </w:t>
      </w:r>
      <w:r>
        <w:t xml:space="preserve">   gravity    </w:t>
      </w:r>
      <w:r>
        <w:t xml:space="preserve">   wedge    </w:t>
      </w:r>
      <w:r>
        <w:t xml:space="preserve">   work    </w:t>
      </w:r>
      <w:r>
        <w:t xml:space="preserve">   screw    </w:t>
      </w:r>
      <w:r>
        <w:t xml:space="preserve">   pulley    </w:t>
      </w:r>
      <w:r>
        <w:t xml:space="preserve">   wheel and axle    </w:t>
      </w:r>
      <w:r>
        <w:t xml:space="preserve">   inclined plane    </w:t>
      </w:r>
      <w:r>
        <w:t xml:space="preserve">   simple machine    </w:t>
      </w:r>
      <w:r>
        <w:t xml:space="preserve">   fulcrum    </w:t>
      </w:r>
      <w:r>
        <w:t xml:space="preserve">   pivot    </w:t>
      </w:r>
      <w:r>
        <w:t xml:space="preserve">   lever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</dc:title>
  <dcterms:created xsi:type="dcterms:W3CDTF">2021-10-11T07:22:54Z</dcterms:created>
  <dcterms:modified xsi:type="dcterms:W3CDTF">2021-10-11T07:22:54Z</dcterms:modified>
</cp:coreProperties>
</file>