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Force and Motion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any interaction that, when unopposed, will change the motion of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group of objects from which you can measure an object's position or 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the object is supposed to cover equal distances in equal intervals of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describes the movement of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rate at which an object changes position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force that acts at the point of contact between two objects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Do not cause a change in motion- when balanced forces act on an object at rest, the object will not move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feel, appearance, or consistency of a surface or a substance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force applied to an object by another body that is not in direct contact with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dimensionless quantity representing the amount of matter in a particle or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Forces that cause a change in the motion of an object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product of mass multiplied by velocity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resistance that one surface or object encounters when moving over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physical phenomenon produced by the motion of electric charge, resulting in attractive and repulsive forces between objects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increase of speed or velocity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power to float or rise in a fluid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change in the position of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force that is caused by air that acts in the opposite direction to an object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total area of the surface of a three-dimensional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system of units for expressing heaviness or mass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process or technique employed to reduce friction between, and wear of one or both, surfaces in proximity and moving relative to each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location of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property of matter by which it retains its state of rest or its velocity along a straight line so long as it is not acted upon by an external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force that attracts a body toward the center of the earth, or toward any other physical body having mass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speed and direction an object is moving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how far an object moves during a certain amount of time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Force and Motion</dc:title>
  <dcterms:created xsi:type="dcterms:W3CDTF">2021-10-11T07:21:32Z</dcterms:created>
  <dcterms:modified xsi:type="dcterms:W3CDTF">2021-10-11T07:21:32Z</dcterms:modified>
</cp:coreProperties>
</file>