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Force and Motion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centripetal force    </w:t>
      </w:r>
      <w:r>
        <w:t xml:space="preserve">   satellites    </w:t>
      </w:r>
      <w:r>
        <w:t xml:space="preserve">   conservation of momentum    </w:t>
      </w:r>
      <w:r>
        <w:t xml:space="preserve">   momentum    </w:t>
      </w:r>
      <w:r>
        <w:t xml:space="preserve">   weight    </w:t>
      </w:r>
      <w:r>
        <w:t xml:space="preserve">   mass    </w:t>
      </w:r>
      <w:r>
        <w:t xml:space="preserve">   fluid friction    </w:t>
      </w:r>
      <w:r>
        <w:t xml:space="preserve">   rolling friction    </w:t>
      </w:r>
      <w:r>
        <w:t xml:space="preserve">   static friction    </w:t>
      </w:r>
      <w:r>
        <w:t xml:space="preserve">   sliding friction    </w:t>
      </w:r>
      <w:r>
        <w:t xml:space="preserve">   newton    </w:t>
      </w:r>
      <w:r>
        <w:t xml:space="preserve">   velocity    </w:t>
      </w:r>
      <w:r>
        <w:t xml:space="preserve">   speed    </w:t>
      </w:r>
      <w:r>
        <w:t xml:space="preserve">   reference point    </w:t>
      </w:r>
      <w:r>
        <w:t xml:space="preserve">   position    </w:t>
      </w:r>
      <w:r>
        <w:t xml:space="preserve">   gravitational force    </w:t>
      </w:r>
      <w:r>
        <w:t xml:space="preserve">   net force    </w:t>
      </w:r>
      <w:r>
        <w:t xml:space="preserve">   gravity    </w:t>
      </w:r>
      <w:r>
        <w:t xml:space="preserve">   inertia    </w:t>
      </w:r>
      <w:r>
        <w:t xml:space="preserve">   friction    </w:t>
      </w:r>
      <w:r>
        <w:t xml:space="preserve">   balanced force    </w:t>
      </w:r>
      <w:r>
        <w:t xml:space="preserve">   unbalanced force    </w:t>
      </w:r>
      <w:r>
        <w:t xml:space="preserve">   free fall    </w:t>
      </w:r>
      <w:r>
        <w:t xml:space="preserve">   motion    </w:t>
      </w:r>
      <w:r>
        <w:t xml:space="preserve">   force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and Motion</dc:title>
  <dcterms:created xsi:type="dcterms:W3CDTF">2021-10-11T07:21:48Z</dcterms:created>
  <dcterms:modified xsi:type="dcterms:W3CDTF">2021-10-11T07:21:48Z</dcterms:modified>
</cp:coreProperties>
</file>