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Force and Motion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Antonio    </w:t>
      </w:r>
      <w:r>
        <w:t xml:space="preserve">   balanced force    </w:t>
      </w:r>
      <w:r>
        <w:t xml:space="preserve">   deceleration    </w:t>
      </w:r>
      <w:r>
        <w:t xml:space="preserve">   distance    </w:t>
      </w:r>
      <w:r>
        <w:t xml:space="preserve">   energy    </w:t>
      </w:r>
      <w:r>
        <w:t xml:space="preserve">   force    </w:t>
      </w:r>
      <w:r>
        <w:t xml:space="preserve">   friction    </w:t>
      </w:r>
      <w:r>
        <w:t xml:space="preserve">   graph    </w:t>
      </w:r>
      <w:r>
        <w:t xml:space="preserve">   gravity    </w:t>
      </w:r>
      <w:r>
        <w:t xml:space="preserve">   Kennedy    </w:t>
      </w:r>
      <w:r>
        <w:t xml:space="preserve">   kinetic energy    </w:t>
      </w:r>
      <w:r>
        <w:t xml:space="preserve">   mass    </w:t>
      </w:r>
      <w:r>
        <w:t xml:space="preserve">   Matthew    </w:t>
      </w:r>
      <w:r>
        <w:t xml:space="preserve">   meterspersecond    </w:t>
      </w:r>
      <w:r>
        <w:t xml:space="preserve">   motion    </w:t>
      </w:r>
      <w:r>
        <w:t xml:space="preserve">   newton    </w:t>
      </w:r>
      <w:r>
        <w:t xml:space="preserve">   position    </w:t>
      </w:r>
      <w:r>
        <w:t xml:space="preserve">   potential energy    </w:t>
      </w:r>
      <w:r>
        <w:t xml:space="preserve">   reference point    </w:t>
      </w:r>
      <w:r>
        <w:t xml:space="preserve">   Robert    </w:t>
      </w:r>
      <w:r>
        <w:t xml:space="preserve">   speed    </w:t>
      </w:r>
      <w:r>
        <w:t xml:space="preserve">   time    </w:t>
      </w:r>
      <w:r>
        <w:t xml:space="preserve">   travel    </w:t>
      </w:r>
      <w:r>
        <w:t xml:space="preserve">   unbalanced force    </w:t>
      </w:r>
      <w:r>
        <w:t xml:space="preserve">   velocity    </w:t>
      </w:r>
      <w:r>
        <w:t xml:space="preserve">   Zakiya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</dc:title>
  <dcterms:created xsi:type="dcterms:W3CDTF">2021-10-11T07:22:02Z</dcterms:created>
  <dcterms:modified xsi:type="dcterms:W3CDTF">2021-10-11T07:22:02Z</dcterms:modified>
</cp:coreProperties>
</file>