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 and Motion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rate of change of velocity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force that is greater in a specific direction than the opposing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pulling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Newton's 3rd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how difficult it is to stop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Speed in a given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push or a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 divided by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force resisting the relative motion of surfaces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Newton's second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a planet exerts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Isaac Newton created this type of instrument to see into outer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difference between final velocity and initial velocity; or direction of distance between 2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force that is equal in all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Newton's first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tendency of an object to resist a change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overall force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Isaac newton invented this study of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unit of measurement of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Review</dc:title>
  <dcterms:created xsi:type="dcterms:W3CDTF">2021-10-11T07:21:29Z</dcterms:created>
  <dcterms:modified xsi:type="dcterms:W3CDTF">2021-10-11T07:21:29Z</dcterms:modified>
</cp:coreProperties>
</file>