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Force and Motion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"Law of Inertia"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 is a change in velocity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Unbalanced forces that are not opposite and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Maximum velocity reached by a falling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Velocity is added by ____ addition (like displacement)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Tendency of an object to resist any change in it's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product of an object's mass amd velocity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one object exerts a force on a 2nd object, the 2md exerts an equal but opposite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acceleration of an object is directly proportional to the net force and inversely proportional to its mass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force of gravity on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Straight line distance (and direction) between the start and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an object is faling under only the influence of gravity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_____ ___ graph can be used to determine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motion of a falling object after it is given an initial forward velocity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Force is measured in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Ratio of distance to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Force of attraction between any two objects in the universe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force that resists the motion of objects as they come in contact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push or pull that one body exerts on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length of a path between two points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and Motion Vocabulary</dc:title>
  <dcterms:created xsi:type="dcterms:W3CDTF">2021-10-11T07:21:50Z</dcterms:created>
  <dcterms:modified xsi:type="dcterms:W3CDTF">2021-10-11T07:21:50Z</dcterms:modified>
</cp:coreProperties>
</file>