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axle    </w:t>
      </w:r>
      <w:r>
        <w:t xml:space="preserve">   fair    </w:t>
      </w:r>
      <w:r>
        <w:t xml:space="preserve">   force    </w:t>
      </w:r>
      <w:r>
        <w:t xml:space="preserve">   friction    </w:t>
      </w:r>
      <w:r>
        <w:t xml:space="preserve">   fulcrum    </w:t>
      </w:r>
      <w:r>
        <w:t xml:space="preserve">   gears    </w:t>
      </w:r>
      <w:r>
        <w:t xml:space="preserve">   inclined    </w:t>
      </w:r>
      <w:r>
        <w:t xml:space="preserve">   lever    </w:t>
      </w:r>
      <w:r>
        <w:t xml:space="preserve">   load    </w:t>
      </w:r>
      <w:r>
        <w:t xml:space="preserve">   motion    </w:t>
      </w:r>
      <w:r>
        <w:t xml:space="preserve">   plane    </w:t>
      </w:r>
      <w:r>
        <w:t xml:space="preserve">   science    </w:t>
      </w:r>
      <w:r>
        <w:t xml:space="preserve">   test    </w:t>
      </w:r>
      <w:r>
        <w:t xml:space="preserve">   weight    </w:t>
      </w:r>
      <w:r>
        <w:t xml:space="preserve">   wheel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Vocabulary</dc:title>
  <dcterms:created xsi:type="dcterms:W3CDTF">2021-10-11T07:21:24Z</dcterms:created>
  <dcterms:modified xsi:type="dcterms:W3CDTF">2021-10-11T07:21:24Z</dcterms:modified>
</cp:coreProperties>
</file>