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 and motion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kinetic energy    </w:t>
      </w:r>
      <w:r>
        <w:t xml:space="preserve">   mass    </w:t>
      </w:r>
      <w:r>
        <w:t xml:space="preserve">   Force    </w:t>
      </w:r>
      <w:r>
        <w:t xml:space="preserve">   inertia    </w:t>
      </w:r>
      <w:r>
        <w:t xml:space="preserve">   unbalanced force    </w:t>
      </w:r>
      <w:r>
        <w:t xml:space="preserve">   potential energy    </w:t>
      </w:r>
      <w:r>
        <w:t xml:space="preserve">   velocity    </w:t>
      </w:r>
      <w:r>
        <w:t xml:space="preserve">   Newton    </w:t>
      </w:r>
      <w:r>
        <w:t xml:space="preserve">   balanced force    </w:t>
      </w:r>
      <w:r>
        <w:t xml:space="preserve">   acceleration    </w:t>
      </w:r>
      <w:r>
        <w:t xml:space="preserve">   motion    </w:t>
      </w:r>
      <w:r>
        <w:t xml:space="preserve">   Net force    </w:t>
      </w:r>
      <w:r>
        <w:t xml:space="preserve">   Speed    </w:t>
      </w:r>
      <w:r>
        <w:t xml:space="preserve">   Friction    </w:t>
      </w:r>
      <w:r>
        <w:t xml:space="preserve">   Gravity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motion </dc:title>
  <dcterms:created xsi:type="dcterms:W3CDTF">2021-10-11T07:22:47Z</dcterms:created>
  <dcterms:modified xsi:type="dcterms:W3CDTF">2021-10-11T07:22:47Z</dcterms:modified>
</cp:coreProperties>
</file>