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sir isaac newton    </w:t>
      </w:r>
      <w:r>
        <w:t xml:space="preserve">   galileo    </w:t>
      </w:r>
      <w:r>
        <w:t xml:space="preserve">   inertia    </w:t>
      </w:r>
      <w:r>
        <w:t xml:space="preserve">   applied force    </w:t>
      </w:r>
      <w:r>
        <w:t xml:space="preserve">   newtons    </w:t>
      </w:r>
      <w:r>
        <w:t xml:space="preserve">   final velocity    </w:t>
      </w:r>
      <w:r>
        <w:t xml:space="preserve">   initial velocity    </w:t>
      </w:r>
      <w:r>
        <w:t xml:space="preserve">   miles per hour    </w:t>
      </w:r>
      <w:r>
        <w:t xml:space="preserve">   meters per second    </w:t>
      </w:r>
      <w:r>
        <w:t xml:space="preserve">   tension    </w:t>
      </w:r>
      <w:r>
        <w:t xml:space="preserve">   kilograms    </w:t>
      </w:r>
      <w:r>
        <w:t xml:space="preserve">   hang time    </w:t>
      </w:r>
      <w:r>
        <w:t xml:space="preserve">   gravity    </w:t>
      </w:r>
      <w:r>
        <w:t xml:space="preserve">   time interval    </w:t>
      </w:r>
      <w:r>
        <w:t xml:space="preserve">   change of velocity    </w:t>
      </w:r>
      <w:r>
        <w:t xml:space="preserve">   average speed    </w:t>
      </w:r>
      <w:r>
        <w:t xml:space="preserve">   distance    </w:t>
      </w:r>
      <w:r>
        <w:t xml:space="preserve">   free fall    </w:t>
      </w:r>
      <w:r>
        <w:t xml:space="preserve">   velocity vectors    </w:t>
      </w:r>
      <w:r>
        <w:t xml:space="preserve">   acceleration    </w:t>
      </w:r>
      <w:r>
        <w:t xml:space="preserve">   veloctiy    </w:t>
      </w:r>
      <w:r>
        <w:t xml:space="preserve">   speed    </w:t>
      </w:r>
      <w:r>
        <w:t xml:space="preserve">   motion    </w:t>
      </w:r>
      <w:r>
        <w:t xml:space="preserve">   resultant    </w:t>
      </w:r>
      <w:r>
        <w:t xml:space="preserve">   scalar quantity    </w:t>
      </w:r>
      <w:r>
        <w:t xml:space="preserve">   equilibrium rule    </w:t>
      </w:r>
      <w:r>
        <w:t xml:space="preserve">   mechanical equilibrium    </w:t>
      </w:r>
      <w:r>
        <w:t xml:space="preserve">   vector    </w:t>
      </w:r>
      <w:r>
        <w:t xml:space="preserve">   net force    </w:t>
      </w:r>
      <w:r>
        <w:t xml:space="preserve">   Force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</dc:title>
  <dcterms:created xsi:type="dcterms:W3CDTF">2021-10-11T07:22:22Z</dcterms:created>
  <dcterms:modified xsi:type="dcterms:W3CDTF">2021-10-11T07:22:22Z</dcterms:modified>
</cp:coreProperties>
</file>