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Forces &amp;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an object moves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Forces on an object that cause change in the motion of the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Rate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strong something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Forces on an object that do not change the motion of the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Information that supports an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design or sequence that is repeated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or course along which something 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determine the amount or size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use the senses to examine or inspect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push or pull that causes an object to move, stop, or change direction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&amp; Motion</dc:title>
  <dcterms:created xsi:type="dcterms:W3CDTF">2021-10-11T07:23:41Z</dcterms:created>
  <dcterms:modified xsi:type="dcterms:W3CDTF">2021-10-11T07:23:41Z</dcterms:modified>
</cp:coreProperties>
</file>