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Streamline    </w:t>
      </w:r>
      <w:r>
        <w:t xml:space="preserve">   Lift    </w:t>
      </w:r>
      <w:r>
        <w:t xml:space="preserve">   Thrust    </w:t>
      </w:r>
      <w:r>
        <w:t xml:space="preserve">   Drag    </w:t>
      </w:r>
      <w:r>
        <w:t xml:space="preserve">   Air Resistance    </w:t>
      </w:r>
      <w:r>
        <w:t xml:space="preserve">   Speed    </w:t>
      </w:r>
      <w:r>
        <w:t xml:space="preserve">   Inertia    </w:t>
      </w:r>
      <w:r>
        <w:t xml:space="preserve">   Kinetic Energy    </w:t>
      </w:r>
      <w:r>
        <w:t xml:space="preserve">   Mass    </w:t>
      </w:r>
      <w:r>
        <w:t xml:space="preserve">   Newtons Laws    </w:t>
      </w:r>
      <w:r>
        <w:t xml:space="preserve">   Friction    </w:t>
      </w:r>
      <w:r>
        <w:t xml:space="preserve">   Unbalanced Force    </w:t>
      </w:r>
      <w:r>
        <w:t xml:space="preserve">   Gravity    </w:t>
      </w:r>
      <w:r>
        <w:t xml:space="preserve">   Momentum    </w:t>
      </w:r>
      <w:r>
        <w:t xml:space="preserve">   Balanced Force    </w:t>
      </w:r>
      <w:r>
        <w:t xml:space="preserve">   Potential Energy    </w:t>
      </w:r>
      <w:r>
        <w:t xml:space="preserve">   Weight    </w:t>
      </w:r>
      <w:r>
        <w:t xml:space="preserve">   Motion    </w:t>
      </w:r>
      <w:r>
        <w:t xml:space="preserve">   Acceleration    </w:t>
      </w:r>
      <w:r>
        <w:t xml:space="preserve">   Newton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</dc:title>
  <dcterms:created xsi:type="dcterms:W3CDTF">2021-10-11T07:22:42Z</dcterms:created>
  <dcterms:modified xsi:type="dcterms:W3CDTF">2021-10-11T07:22:42Z</dcterms:modified>
</cp:coreProperties>
</file>