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 and Motion</w:t>
      </w:r>
    </w:p>
    <w:p>
      <w:pPr>
        <w:pStyle w:val="Questions"/>
      </w:pPr>
      <w:r>
        <w:t xml:space="preserve">1. ECROF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TOOMNI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ITCSENAD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DEPES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ETMI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AADNCNULEB CFEOR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LBEANDAC OFRCE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RITAEONEACCL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NTEWNOS LWAS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IYCTEOLV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SAMS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IWGEHT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TRNAIEI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RIA SISRCATENE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ENT FRECO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RINCTIFO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ICTOEVYL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CATINO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RNAOITEC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RYTIAGV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PSUH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LPUL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IEDITOCRN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TMEIDNUAG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EDEIPLCATNSM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OPONISIT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KWRO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TOCTNSNA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29. RENEGY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MEOVMTEN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Motion</dc:title>
  <dcterms:created xsi:type="dcterms:W3CDTF">2021-10-11T07:22:14Z</dcterms:created>
  <dcterms:modified xsi:type="dcterms:W3CDTF">2021-10-11T07:22:14Z</dcterms:modified>
</cp:coreProperties>
</file>