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Forces and Motion</w:t>
      </w:r>
    </w:p>
    <w:p>
      <w:pPr>
        <w:pStyle w:val="Questions"/>
      </w:pPr>
      <w:r>
        <w:t xml:space="preserve">1. IGTWHE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VTRYGIA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OINOTM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ATEMTR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NET FCROE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AACLNBED ROFCE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7. OTARNAEICLCE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8. ITIMCE-NAETDS GHRAP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9. COFRE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INTRIFCO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OTLVICYE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AMSS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NMUTOEMM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RATSNEESCI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EIOBMDNC SCFREO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16. NWNEOT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EESDP OOIGNPPS SROEFC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18. ITNCKIE NEEGRY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19. PLTEATOIN ENGEYR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20. WNNOTS'E RTFIS LWA </w:t>
      </w:r>
      <w:r>
        <w:rPr>
          <w:u w:val="single"/>
        </w:rPr>
        <w:t xml:space="preserve">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Forces and Motion</dc:title>
  <dcterms:created xsi:type="dcterms:W3CDTF">2021-10-11T07:22:19Z</dcterms:created>
  <dcterms:modified xsi:type="dcterms:W3CDTF">2021-10-11T07:22:19Z</dcterms:modified>
</cp:coreProperties>
</file>