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Forces and Simple 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ramp    </w:t>
      </w:r>
      <w:r>
        <w:t xml:space="preserve">   screw    </w:t>
      </w:r>
      <w:r>
        <w:t xml:space="preserve">   gears    </w:t>
      </w:r>
      <w:r>
        <w:t xml:space="preserve">   teeter totter    </w:t>
      </w:r>
      <w:r>
        <w:t xml:space="preserve">   trebuchet    </w:t>
      </w:r>
      <w:r>
        <w:t xml:space="preserve">   velocity    </w:t>
      </w:r>
      <w:r>
        <w:t xml:space="preserve">   lever    </w:t>
      </w:r>
      <w:r>
        <w:t xml:space="preserve">   magnitude    </w:t>
      </w:r>
      <w:r>
        <w:t xml:space="preserve">   mass    </w:t>
      </w:r>
      <w:r>
        <w:t xml:space="preserve">   gravity    </w:t>
      </w:r>
      <w:r>
        <w:t xml:space="preserve">   applied force    </w:t>
      </w:r>
      <w:r>
        <w:t xml:space="preserve">   unbalanced forces    </w:t>
      </w:r>
      <w:r>
        <w:t xml:space="preserve">   balanced force    </w:t>
      </w:r>
      <w:r>
        <w:t xml:space="preserve">   load    </w:t>
      </w:r>
      <w:r>
        <w:t xml:space="preserve">   friction    </w:t>
      </w:r>
      <w:r>
        <w:t xml:space="preserve">   fulcrum    </w:t>
      </w:r>
      <w:r>
        <w:t xml:space="preserve">   wheel and axle    </w:t>
      </w:r>
      <w:r>
        <w:t xml:space="preserve">   gear    </w:t>
      </w:r>
      <w:r>
        <w:t xml:space="preserve">   incline plane    </w:t>
      </w:r>
      <w:r>
        <w:t xml:space="preserve">   pulley    </w:t>
      </w:r>
      <w:r>
        <w:t xml:space="preserve">   wedge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and Simple Machines</dc:title>
  <dcterms:created xsi:type="dcterms:W3CDTF">2021-10-11T07:22:45Z</dcterms:created>
  <dcterms:modified xsi:type="dcterms:W3CDTF">2021-10-11T07:22:45Z</dcterms:modified>
</cp:coreProperties>
</file>