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and Simple 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resistance    </w:t>
      </w:r>
      <w:r>
        <w:t xml:space="preserve">   upthrust    </w:t>
      </w:r>
      <w:r>
        <w:t xml:space="preserve">   bouyancy    </w:t>
      </w:r>
      <w:r>
        <w:t xml:space="preserve">   unbalanced    </w:t>
      </w:r>
      <w:r>
        <w:t xml:space="preserve">   balanced    </w:t>
      </w:r>
      <w:r>
        <w:t xml:space="preserve">   work    </w:t>
      </w:r>
      <w:r>
        <w:t xml:space="preserve">   weight    </w:t>
      </w:r>
      <w:r>
        <w:t xml:space="preserve">   wedge    </w:t>
      </w:r>
      <w:r>
        <w:t xml:space="preserve">   thrust    </w:t>
      </w:r>
      <w:r>
        <w:t xml:space="preserve">   screw    </w:t>
      </w:r>
      <w:r>
        <w:t xml:space="preserve">   pulley    </w:t>
      </w:r>
      <w:r>
        <w:t xml:space="preserve">   pivot    </w:t>
      </w:r>
      <w:r>
        <w:t xml:space="preserve">   newtons    </w:t>
      </w:r>
      <w:r>
        <w:t xml:space="preserve">   mass    </w:t>
      </w:r>
      <w:r>
        <w:t xml:space="preserve">   magnetic    </w:t>
      </w:r>
      <w:r>
        <w:t xml:space="preserve">   machine    </w:t>
      </w:r>
      <w:r>
        <w:t xml:space="preserve">   lubricant    </w:t>
      </w:r>
      <w:r>
        <w:t xml:space="preserve">   effort    </w:t>
      </w:r>
      <w:r>
        <w:t xml:space="preserve">   load    </w:t>
      </w:r>
      <w:r>
        <w:t xml:space="preserve">   lever    </w:t>
      </w:r>
      <w:r>
        <w:t xml:space="preserve">   kilograms    </w:t>
      </w:r>
      <w:r>
        <w:t xml:space="preserve">   inclinedplane    </w:t>
      </w:r>
      <w:r>
        <w:t xml:space="preserve">   gravity    </w:t>
      </w:r>
      <w:r>
        <w:t xml:space="preserve">   gears    </w:t>
      </w:r>
      <w:r>
        <w:t xml:space="preserve">   fulcrum    </w:t>
      </w:r>
      <w:r>
        <w:t xml:space="preserve">   friction    </w:t>
      </w:r>
      <w:r>
        <w:t xml:space="preserve">   electrostatic    </w:t>
      </w:r>
      <w:r>
        <w:t xml:space="preserve">   noncontact    </w:t>
      </w:r>
      <w:r>
        <w:t xml:space="preserve">   contact    </w:t>
      </w:r>
      <w:r>
        <w:t xml:space="preserve">   repel    </w:t>
      </w:r>
      <w:r>
        <w:t xml:space="preserve">   attract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Simple  Machines</dc:title>
  <dcterms:created xsi:type="dcterms:W3CDTF">2021-10-11T07:23:01Z</dcterms:created>
  <dcterms:modified xsi:type="dcterms:W3CDTF">2021-10-11T07:23:01Z</dcterms:modified>
</cp:coreProperties>
</file>