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Forces and motion Unit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acceleration    </w:t>
      </w:r>
      <w:r>
        <w:t xml:space="preserve">   balanced    </w:t>
      </w:r>
      <w:r>
        <w:t xml:space="preserve">   deceleration    </w:t>
      </w:r>
      <w:r>
        <w:t xml:space="preserve">   distance    </w:t>
      </w:r>
      <w:r>
        <w:t xml:space="preserve">   Force    </w:t>
      </w:r>
      <w:r>
        <w:t xml:space="preserve">   friction    </w:t>
      </w:r>
      <w:r>
        <w:t xml:space="preserve">   gravity    </w:t>
      </w:r>
      <w:r>
        <w:t xml:space="preserve">   inclined plane    </w:t>
      </w:r>
      <w:r>
        <w:t xml:space="preserve">   inertia    </w:t>
      </w:r>
      <w:r>
        <w:t xml:space="preserve">   laws    </w:t>
      </w:r>
      <w:r>
        <w:t xml:space="preserve">   lever    </w:t>
      </w:r>
      <w:r>
        <w:t xml:space="preserve">   mass    </w:t>
      </w:r>
      <w:r>
        <w:t xml:space="preserve">   motion    </w:t>
      </w:r>
      <w:r>
        <w:t xml:space="preserve">   nature    </w:t>
      </w:r>
      <w:r>
        <w:t xml:space="preserve">   pulley    </w:t>
      </w:r>
      <w:r>
        <w:t xml:space="preserve">   screw    </w:t>
      </w:r>
      <w:r>
        <w:t xml:space="preserve">   simple machines    </w:t>
      </w:r>
      <w:r>
        <w:t xml:space="preserve">   speed    </w:t>
      </w:r>
      <w:r>
        <w:t xml:space="preserve">   unbalanced    </w:t>
      </w:r>
      <w:r>
        <w:t xml:space="preserve">   velocity    </w:t>
      </w:r>
      <w:r>
        <w:t xml:space="preserve">   wedge    </w:t>
      </w:r>
      <w:r>
        <w:t xml:space="preserve">   weight    </w:t>
      </w:r>
      <w:r>
        <w:t xml:space="preserve">   wheelaxle    </w:t>
      </w:r>
      <w:r>
        <w:t xml:space="preserve">   work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Forces and motion Unit</dc:title>
  <dcterms:created xsi:type="dcterms:W3CDTF">2021-10-11T07:21:56Z</dcterms:created>
  <dcterms:modified xsi:type="dcterms:W3CDTF">2021-10-11T07:21:56Z</dcterms:modified>
</cp:coreProperties>
</file>