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Forces in Balance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ACCELERATION    </w:t>
      </w:r>
      <w:r>
        <w:t xml:space="preserve">   BALANCE    </w:t>
      </w:r>
      <w:r>
        <w:t xml:space="preserve">   FORCE    </w:t>
      </w:r>
      <w:r>
        <w:t xml:space="preserve">   FRICTION    </w:t>
      </w:r>
      <w:r>
        <w:t xml:space="preserve">   GRAVITYJOULE    </w:t>
      </w:r>
      <w:r>
        <w:t xml:space="preserve">   INERTIA    </w:t>
      </w:r>
      <w:r>
        <w:t xml:space="preserve">   MAGNETISM    </w:t>
      </w:r>
      <w:r>
        <w:t xml:space="preserve">   MASS    </w:t>
      </w:r>
      <w:r>
        <w:t xml:space="preserve">   MOMENTUM    </w:t>
      </w:r>
      <w:r>
        <w:t xml:space="preserve">   MOTION    </w:t>
      </w:r>
      <w:r>
        <w:t xml:space="preserve">   NEWTON    </w:t>
      </w:r>
      <w:r>
        <w:t xml:space="preserve">   SPEED    </w:t>
      </w:r>
      <w:r>
        <w:t xml:space="preserve">   SPRING SCALE    </w:t>
      </w:r>
      <w:r>
        <w:t xml:space="preserve">   VELOCITY    </w:t>
      </w:r>
      <w:r>
        <w:t xml:space="preserve">   WEIGHT    </w:t>
      </w:r>
      <w:r>
        <w:t xml:space="preserve">   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 in Balance</dc:title>
  <dcterms:created xsi:type="dcterms:W3CDTF">2021-10-11T07:22:09Z</dcterms:created>
  <dcterms:modified xsi:type="dcterms:W3CDTF">2021-10-11T07:22:09Z</dcterms:modified>
</cp:coreProperties>
</file>