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Ford Mustangs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SUCCESS    </w:t>
      </w:r>
      <w:r>
        <w:t xml:space="preserve">   FIELDTRIP    </w:t>
      </w:r>
      <w:r>
        <w:t xml:space="preserve">   HOOVER    </w:t>
      </w:r>
      <w:r>
        <w:t xml:space="preserve">   DOLAN    </w:t>
      </w:r>
      <w:r>
        <w:t xml:space="preserve">   BECKER    </w:t>
      </w:r>
      <w:r>
        <w:t xml:space="preserve">   SPECIALS    </w:t>
      </w:r>
      <w:r>
        <w:t xml:space="preserve">   LUNCH    </w:t>
      </w:r>
      <w:r>
        <w:t xml:space="preserve">   RECESS    </w:t>
      </w:r>
      <w:r>
        <w:t xml:space="preserve">   EMBASSYCREEK    </w:t>
      </w:r>
      <w:r>
        <w:t xml:space="preserve">   COACH    </w:t>
      </w:r>
      <w:r>
        <w:t xml:space="preserve">   MATH    </w:t>
      </w:r>
      <w:r>
        <w:t xml:space="preserve">   CANVAS    </w:t>
      </w:r>
      <w:r>
        <w:t xml:space="preserve">   SCIENCE    </w:t>
      </w:r>
      <w:r>
        <w:t xml:space="preserve">   STARK    </w:t>
      </w:r>
      <w:r>
        <w:t xml:space="preserve">   READING    </w:t>
      </w:r>
      <w:r>
        <w:t xml:space="preserve">   SOCIAL STUDIES    </w:t>
      </w:r>
      <w:r>
        <w:t xml:space="preserve">   MUSTANG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Mustangs</dc:title>
  <dcterms:created xsi:type="dcterms:W3CDTF">2021-10-11T07:22:34Z</dcterms:created>
  <dcterms:modified xsi:type="dcterms:W3CDTF">2021-10-11T07:22:34Z</dcterms:modified>
</cp:coreProperties>
</file>