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Elizabeth Bloomer    </w:t>
      </w:r>
      <w:r>
        <w:t xml:space="preserve">   Ford Administration    </w:t>
      </w:r>
      <w:r>
        <w:t xml:space="preserve">   Gerald Rudolph Ford    </w:t>
      </w:r>
      <w:r>
        <w:t xml:space="preserve">   Japan    </w:t>
      </w:r>
      <w:r>
        <w:t xml:space="preserve">   Jimmy Carter    </w:t>
      </w:r>
      <w:r>
        <w:t xml:space="preserve">   Leslie Lynch King Jr    </w:t>
      </w:r>
      <w:r>
        <w:t xml:space="preserve">   Nelson Rockefeller    </w:t>
      </w:r>
      <w:r>
        <w:t xml:space="preserve">   Omaha Nebraska    </w:t>
      </w:r>
      <w:r>
        <w:t xml:space="preserve">   pardoned    </w:t>
      </w:r>
      <w:r>
        <w:t xml:space="preserve">   Rancho Mirage California    </w:t>
      </w:r>
      <w:r>
        <w:t xml:space="preserve">   Thirtyeighth president    </w:t>
      </w:r>
      <w:r>
        <w:t xml:space="preserve">   Twentyfifth Amendment    </w:t>
      </w:r>
      <w:r>
        <w:t xml:space="preserve">   veto    </w:t>
      </w:r>
      <w:r>
        <w:t xml:space="preserve">   Warren Commission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Word Search</dc:title>
  <dcterms:created xsi:type="dcterms:W3CDTF">2021-10-11T07:22:09Z</dcterms:created>
  <dcterms:modified xsi:type="dcterms:W3CDTF">2021-10-11T07:22:09Z</dcterms:modified>
</cp:coreProperties>
</file>