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Foreign Affairs 1945-1951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Treaty in 1951 that formally set up the ECSC that Britain did not attend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adoption of the nuclear weapon programme angered this side of the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said that they could not join the ECSC because Durham miners would not like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name of the plan that had the idea of European nations pooling their most productive resources together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European nations most productive resources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Bevin was deterred by there reluctance to accept the loss of national sovereignty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these were frequently passed at party conferences but never in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Labour's achievements in this meant they were not willing to hand over their economic areas to a foreign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Attlee and Bevin were _______________at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Party that echoed labour governments views of Europe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organisation having power over is individual member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was first detonated in 1952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played a major role in Labours reluctance of the ECSC as they were their main financial backers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Foreign Affairs 1945-1951</dc:title>
  <dcterms:created xsi:type="dcterms:W3CDTF">2021-10-11T07:23:52Z</dcterms:created>
  <dcterms:modified xsi:type="dcterms:W3CDTF">2021-10-11T07:23:52Z</dcterms:modified>
</cp:coreProperties>
</file>