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Foreign Car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volvo    </w:t>
      </w:r>
      <w:r>
        <w:t xml:space="preserve">   volkswagen    </w:t>
      </w:r>
      <w:r>
        <w:t xml:space="preserve">   toyota    </w:t>
      </w:r>
      <w:r>
        <w:t xml:space="preserve">   suzuki    </w:t>
      </w:r>
      <w:r>
        <w:t xml:space="preserve">   subaru    </w:t>
      </w:r>
      <w:r>
        <w:t xml:space="preserve">   saturn    </w:t>
      </w:r>
      <w:r>
        <w:t xml:space="preserve">   saab    </w:t>
      </w:r>
      <w:r>
        <w:t xml:space="preserve">   renault    </w:t>
      </w:r>
      <w:r>
        <w:t xml:space="preserve">   porsche    </w:t>
      </w:r>
      <w:r>
        <w:t xml:space="preserve">   pontiac    </w:t>
      </w:r>
      <w:r>
        <w:t xml:space="preserve">   nissan    </w:t>
      </w:r>
      <w:r>
        <w:t xml:space="preserve">   mitsubishi    </w:t>
      </w:r>
      <w:r>
        <w:t xml:space="preserve">   mercedes benz    </w:t>
      </w:r>
      <w:r>
        <w:t xml:space="preserve">   mclaren    </w:t>
      </w:r>
      <w:r>
        <w:t xml:space="preserve">   mazda    </w:t>
      </w:r>
      <w:r>
        <w:t xml:space="preserve">   lincoln    </w:t>
      </w:r>
      <w:r>
        <w:t xml:space="preserve">   lexus    </w:t>
      </w:r>
      <w:r>
        <w:t xml:space="preserve">   land rover    </w:t>
      </w:r>
      <w:r>
        <w:t xml:space="preserve">   lamborghini    </w:t>
      </w:r>
      <w:r>
        <w:t xml:space="preserve">   kia    </w:t>
      </w:r>
      <w:r>
        <w:t xml:space="preserve">   jeep    </w:t>
      </w:r>
      <w:r>
        <w:t xml:space="preserve">   jaguar    </w:t>
      </w:r>
      <w:r>
        <w:t xml:space="preserve">   infiniti    </w:t>
      </w:r>
      <w:r>
        <w:t xml:space="preserve">   hyundai    </w:t>
      </w:r>
      <w:r>
        <w:t xml:space="preserve">   hummer    </w:t>
      </w:r>
      <w:r>
        <w:t xml:space="preserve">   ford    </w:t>
      </w:r>
      <w:r>
        <w:t xml:space="preserve">   honda    </w:t>
      </w:r>
      <w:r>
        <w:t xml:space="preserve">   gmc    </w:t>
      </w:r>
      <w:r>
        <w:t xml:space="preserve">   fiat    </w:t>
      </w:r>
      <w:r>
        <w:t xml:space="preserve">   ferrari    </w:t>
      </w:r>
      <w:r>
        <w:t xml:space="preserve">   dodge    </w:t>
      </w:r>
      <w:r>
        <w:t xml:space="preserve">   corvette    </w:t>
      </w:r>
      <w:r>
        <w:t xml:space="preserve">   chrysler    </w:t>
      </w:r>
      <w:r>
        <w:t xml:space="preserve">   chevrolet    </w:t>
      </w:r>
      <w:r>
        <w:t xml:space="preserve">   cadillac    </w:t>
      </w:r>
      <w:r>
        <w:t xml:space="preserve">   buick    </w:t>
      </w:r>
      <w:r>
        <w:t xml:space="preserve">   bugatti    </w:t>
      </w:r>
      <w:r>
        <w:t xml:space="preserve">   bmw    </w:t>
      </w:r>
      <w:r>
        <w:t xml:space="preserve">   bentley    </w:t>
      </w:r>
      <w:r>
        <w:t xml:space="preserve">   audi    </w:t>
      </w:r>
      <w:r>
        <w:t xml:space="preserve">   aston martin    </w:t>
      </w:r>
      <w:r>
        <w:t xml:space="preserve">   alfa romeo    </w:t>
      </w:r>
      <w:r>
        <w:t xml:space="preserve">   acura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Car Fun</dc:title>
  <dcterms:created xsi:type="dcterms:W3CDTF">2021-10-11T07:22:30Z</dcterms:created>
  <dcterms:modified xsi:type="dcterms:W3CDTF">2021-10-11T07:22:30Z</dcterms:modified>
</cp:coreProperties>
</file>