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Foreign Policy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extreme patriotic feeling, principles or efforts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Policy extending power and influence through diplomacy or military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bring to a state of contentment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 policy that gave nations rights to trade with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Journalism based on sensationalism and crude exaggeration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Theory that a political event in one country will cause similar events in neighboring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Statement of principles for peace, used for peace negotiation to end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nuclear,biological or chemical weapons able to cause widespread devastation and loss of life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Action or policy of preventing expansion of hostile country or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Policy of remaining apart from affairs or interests of other groups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International organization to promote peace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Asserting that the US might intervene in affairs of an American republic threatened with seizure or intervention by a European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Distribution of power between central government and subnational governments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Balance of power between nations equipped with nuclear weapons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Easing of hostility or strained relations between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Development by US of a defense in outer space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Taking men into military or navy with or without force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cooperation of several countries in alliance to strengthen the security of eachother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Competition between nations for superiority in development and accumulation of weapons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 supporting or helping either 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Policy </dc:title>
  <dcterms:created xsi:type="dcterms:W3CDTF">2021-10-11T07:22:46Z</dcterms:created>
  <dcterms:modified xsi:type="dcterms:W3CDTF">2021-10-11T07:22:46Z</dcterms:modified>
</cp:coreProperties>
</file>