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Foreign Policy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Arms Race    </w:t>
      </w:r>
      <w:r>
        <w:t xml:space="preserve">   CIA    </w:t>
      </w:r>
      <w:r>
        <w:t xml:space="preserve">   Cold War    </w:t>
      </w:r>
      <w:r>
        <w:t xml:space="preserve">   Containment Doctrine    </w:t>
      </w:r>
      <w:r>
        <w:t xml:space="preserve">   Detente    </w:t>
      </w:r>
      <w:r>
        <w:t xml:space="preserve">   EU    </w:t>
      </w:r>
      <w:r>
        <w:t xml:space="preserve">   Foreign Policy    </w:t>
      </w:r>
      <w:r>
        <w:t xml:space="preserve">   Isolationsim    </w:t>
      </w:r>
      <w:r>
        <w:t xml:space="preserve">   Joint Chiefs of Staff    </w:t>
      </w:r>
      <w:r>
        <w:t xml:space="preserve">   NATO    </w:t>
      </w:r>
      <w:r>
        <w:t xml:space="preserve">   Secretary of Defense    </w:t>
      </w:r>
      <w:r>
        <w:t xml:space="preserve">   Secretary of State     </w:t>
      </w:r>
      <w:r>
        <w:t xml:space="preserve">   United Nations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Policy</dc:title>
  <dcterms:created xsi:type="dcterms:W3CDTF">2021-10-11T07:22:26Z</dcterms:created>
  <dcterms:modified xsi:type="dcterms:W3CDTF">2021-10-11T07:22:26Z</dcterms:modified>
</cp:coreProperties>
</file>