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Forensic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Forensic Dentistry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unique pattern created by skin ridges found on palm side of fingers and thumbs.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Science of fingerprint Identification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Usual method of operation used by perpetrator,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internal and external examinationg of a body after death.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Pattern of blood that has struck a surface.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study of poisons and drugs and their effects on humans and animals.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Fingerprint made by deposits of oils, not visible to human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Powder sprayed on hand of someone firing a gun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 on the look out.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Time of death, time body died.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Automated Fingerprint Identification System, scans prints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Deoxyribonucleic acid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Forensic</dc:title>
  <dcterms:created xsi:type="dcterms:W3CDTF">2021-10-11T07:24:12Z</dcterms:created>
  <dcterms:modified xsi:type="dcterms:W3CDTF">2021-10-11T07:24:12Z</dcterms:modified>
</cp:coreProperties>
</file>