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 Files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detective    </w:t>
      </w:r>
      <w:r>
        <w:t xml:space="preserve">   victim     </w:t>
      </w:r>
      <w:r>
        <w:t xml:space="preserve">   suspects    </w:t>
      </w:r>
      <w:r>
        <w:t xml:space="preserve">   autopsy    </w:t>
      </w:r>
      <w:r>
        <w:t xml:space="preserve">   pathology     </w:t>
      </w:r>
      <w:r>
        <w:t xml:space="preserve">   witness    </w:t>
      </w:r>
      <w:r>
        <w:t xml:space="preserve">   evidence     </w:t>
      </w:r>
      <w:r>
        <w:t xml:space="preserve">   FBI    </w:t>
      </w:r>
      <w:r>
        <w:t xml:space="preserve">   blood    </w:t>
      </w:r>
      <w:r>
        <w:t xml:space="preserve">   blood splatter     </w:t>
      </w:r>
      <w:r>
        <w:t xml:space="preserve">   DNA    </w:t>
      </w:r>
      <w:r>
        <w:t xml:space="preserve">   lifting    </w:t>
      </w:r>
      <w:r>
        <w:t xml:space="preserve">   science    </w:t>
      </w:r>
      <w:r>
        <w:t xml:space="preserve">   finger prints    </w:t>
      </w:r>
      <w:r>
        <w:t xml:space="preserve">   forensic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Files </dc:title>
  <dcterms:created xsi:type="dcterms:W3CDTF">2021-10-11T07:22:26Z</dcterms:created>
  <dcterms:modified xsi:type="dcterms:W3CDTF">2021-10-11T07:22:26Z</dcterms:modified>
</cp:coreProperties>
</file>