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Hair and Fiber Analysis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pigmented line that is broken at regular intervals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initial growth phase during which the hair follicle is actively producing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animal fibers are made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It is a pigmented line unevenly spaced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medulla patterns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hair growth has ended by this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It is one unbroken line of 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Asbestos is an example of a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fibers are transferred directly to a victim or to a suspect it is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fibers are transferred from the original source to a suspect and then to a victim, it is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come from animals, plants, and minerals that are mined from the ground.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plant fibers made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transition phase, were the hair growth decreases for two to three weeks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the inside layer running down the center of the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Outside covering, made of overlapping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inner layer made up of keratin and is embedded with pigment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Hair and Fiber Analysis</dc:title>
  <dcterms:created xsi:type="dcterms:W3CDTF">2021-10-11T07:23:46Z</dcterms:created>
  <dcterms:modified xsi:type="dcterms:W3CDTF">2021-10-11T07:23:46Z</dcterms:modified>
</cp:coreProperties>
</file>