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being questioned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DNA is found in what part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person thought to have committed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unique pattern of our fingerprint is created by 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case is discussed in court is it said to have gone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person harmed or killed as a result of a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fingerprints at a crime scene may be lifted with powder 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amount of time spent in prison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can be taken from a crime scene to identify a suspect based on unique patterns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finger print with repeated circles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sees an event and reports what happens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everybody's DNA and fingerprint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examination of a dead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evidence that someone was elsewhere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killing of one person by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object used to harm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everyone has unique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place where an offence has been committed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objects collected from a crime scene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 leave fingerprints because our skin produces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</dc:title>
  <dcterms:created xsi:type="dcterms:W3CDTF">2021-10-11T07:23:52Z</dcterms:created>
  <dcterms:modified xsi:type="dcterms:W3CDTF">2021-10-11T07:23:52Z</dcterms:modified>
</cp:coreProperties>
</file>