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Forensic Science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for identifying individuals the a unique pattern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Molding casts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injury to living tissue caused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Clear liquid found in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red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facts indicating whether a belief or proposition is valid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Its on your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 circumstances not amounting to murder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killing of one person by another: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Formal or systematic examination or research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Being questioned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place where an offence has been committed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science of projectiles and firearms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Material which is present in nearly all living organisms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group of crows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Evidence that one was elsewhere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Forensic Science</dc:title>
  <dcterms:created xsi:type="dcterms:W3CDTF">2021-10-11T07:22:38Z</dcterms:created>
  <dcterms:modified xsi:type="dcterms:W3CDTF">2021-10-11T07:22:38Z</dcterms:modified>
</cp:coreProperties>
</file>