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suspect    </w:t>
      </w:r>
      <w:r>
        <w:t xml:space="preserve">   fracture    </w:t>
      </w:r>
      <w:r>
        <w:t xml:space="preserve">   ballistics    </w:t>
      </w:r>
      <w:r>
        <w:t xml:space="preserve">   whirl    </w:t>
      </w:r>
      <w:r>
        <w:t xml:space="preserve">   loop    </w:t>
      </w:r>
      <w:r>
        <w:t xml:space="preserve">   cast    </w:t>
      </w:r>
      <w:r>
        <w:t xml:space="preserve">   footprint    </w:t>
      </w:r>
      <w:r>
        <w:t xml:space="preserve">   point of entry    </w:t>
      </w:r>
      <w:r>
        <w:t xml:space="preserve">   follicle    </w:t>
      </w:r>
      <w:r>
        <w:t xml:space="preserve">   bones    </w:t>
      </w:r>
      <w:r>
        <w:t xml:space="preserve">   fingerprint    </w:t>
      </w:r>
      <w:r>
        <w:t xml:space="preserve">   autopsy    </w:t>
      </w:r>
      <w:r>
        <w:t xml:space="preserve">   blood spatter    </w:t>
      </w:r>
      <w:r>
        <w:t xml:space="preserve">   circumstantial    </w:t>
      </w:r>
      <w:r>
        <w:t xml:space="preserve">   physical    </w:t>
      </w:r>
      <w:r>
        <w:t xml:space="preserve">   chain of custody    </w:t>
      </w:r>
      <w:r>
        <w:t xml:space="preserve">   Locards exchange    </w:t>
      </w:r>
      <w:r>
        <w:t xml:space="preserve">   witness    </w:t>
      </w:r>
      <w:r>
        <w:t xml:space="preserve">   crime scene    </w:t>
      </w:r>
      <w:r>
        <w:t xml:space="preserve">   testimonial    </w:t>
      </w:r>
      <w:r>
        <w:t xml:space="preserve">   evidence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</dc:title>
  <dcterms:created xsi:type="dcterms:W3CDTF">2021-10-11T07:22:49Z</dcterms:created>
  <dcterms:modified xsi:type="dcterms:W3CDTF">2021-10-11T07:22:49Z</dcterms:modified>
</cp:coreProperties>
</file>