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Forensic Science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Crime Scientist    </w:t>
      </w:r>
      <w:r>
        <w:t xml:space="preserve">   Analytical Chemist    </w:t>
      </w:r>
      <w:r>
        <w:t xml:space="preserve">   Forensic Lab Director    </w:t>
      </w:r>
      <w:r>
        <w:t xml:space="preserve">   Forensic Biologist    </w:t>
      </w:r>
      <w:r>
        <w:t xml:space="preserve">   Autopsy Technician    </w:t>
      </w:r>
      <w:r>
        <w:t xml:space="preserve">   Forensic Pathologist    </w:t>
      </w:r>
      <w:r>
        <w:t xml:space="preserve">   Forensic Hypnotist    </w:t>
      </w:r>
      <w:r>
        <w:t xml:space="preserve">   Physiologist    </w:t>
      </w:r>
      <w:r>
        <w:t xml:space="preserve">   Evidence Technician    </w:t>
      </w:r>
      <w:r>
        <w:t xml:space="preserve">   Forensic Accountant    </w:t>
      </w:r>
      <w:r>
        <w:t xml:space="preserve">   Computer Forensic    </w:t>
      </w:r>
      <w:r>
        <w:t xml:space="preserve">   Forensic Serologist    </w:t>
      </w:r>
      <w:r>
        <w:t xml:space="preserve">   Crime lab analyst    </w:t>
      </w:r>
      <w:r>
        <w:t xml:space="preserve">   Anatomy Scientist    </w:t>
      </w:r>
      <w:r>
        <w:t xml:space="preserve">   Medical Technologist    </w:t>
      </w:r>
      <w:r>
        <w:t xml:space="preserve">   ATF Agent    </w:t>
      </w:r>
      <w:r>
        <w:t xml:space="preserve">   Criminalist    </w:t>
      </w:r>
      <w:r>
        <w:t xml:space="preserve">   Crime Scene Investigator    </w:t>
      </w:r>
      <w:r>
        <w:t xml:space="preserve">   Latent print Examiner    </w:t>
      </w:r>
      <w:r>
        <w:t xml:space="preserve">   Blood Splat Examiner    </w:t>
      </w:r>
      <w:r>
        <w:t xml:space="preserve">   Criminologist    </w:t>
      </w:r>
      <w:r>
        <w:t xml:space="preserve">   Embalming    </w:t>
      </w:r>
      <w:r>
        <w:t xml:space="preserve">   Detective    </w:t>
      </w:r>
      <w:r>
        <w:t xml:space="preserve">   DNA Expert    </w:t>
      </w:r>
      <w:r>
        <w:t xml:space="preserve">   Scientist    </w:t>
      </w:r>
      <w:r>
        <w:t xml:space="preserve">   Surgent    </w:t>
      </w:r>
      <w:r>
        <w:t xml:space="preserve">   Doctor    </w:t>
      </w:r>
      <w:r>
        <w:t xml:space="preserve">   Ballistic Expert    </w:t>
      </w:r>
      <w:r>
        <w:t xml:space="preserve">   Arson Investigator    </w:t>
      </w:r>
      <w:r>
        <w:t xml:space="preserve">   Forensic Scientist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 Careers</dc:title>
  <dcterms:created xsi:type="dcterms:W3CDTF">2021-10-11T07:23:07Z</dcterms:created>
  <dcterms:modified xsi:type="dcterms:W3CDTF">2021-10-11T07:23:07Z</dcterms:modified>
</cp:coreProperties>
</file>