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Forensic Science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fingerprint has no deltas and accounts for about 5% of human fingherprints.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method of removing organs from the body, during an autopsy, in which a medical examiner dissects each organ individually.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arrangement of spiral grooves on the inside of the barrel.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Material that connects an individual or thing to a certain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fingerprint system that uses whorls.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path a bullet 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Solids that have their atoms arranged randomly.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long, metal tube that guides a projectile out of a firearm.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insects in order to provide a link between a perpetrator and a crime.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Bullet-proof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Fractures emanating outward from a 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type of glass that is found in the rear and side windows of a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These types of fingerprints are formed when you touch something and oil or sweat leaves a print.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DNA located in our bodies?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common way to remove organs from the body, during an autopsy, in which all the organs are removed at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medically qualified public officer whose duty is to investigate deaths occurring under unusual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type of fingerprints are clearly visible and are made when you touch something such as paint or blood and then touch other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instrument most used for examining bullets to see if they've been fired from the same gun.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the uniqueness of friction ridge structures and their use for personal identification.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person's last or dying breath; may be preceded with the "death rattle."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separating light into its component colors or frequencies.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after death when the muscle cells deplete ATP and the body begins to stiffen.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types of fingerprints must have one delta and one or more ridges that enter and leave on the same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condition that occurs when there is no heartbeat, no pulse, a cold exterior, and no neurological activity in a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term which encompases all objects that can establish whether a crime has been committed or can provide a link between a perpetrator and a crime.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Crossword Puzzle</dc:title>
  <dcterms:created xsi:type="dcterms:W3CDTF">2021-10-11T07:22:40Z</dcterms:created>
  <dcterms:modified xsi:type="dcterms:W3CDTF">2021-10-11T07:22:40Z</dcterms:modified>
</cp:coreProperties>
</file>