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Forensic Science-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cocaine mixed with baking soda and water, then heated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derived from opium or morphine, but does have the same physiological effects on the body as do opium narcotics.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injected intravenously, cause an initial “rush,” followed by an intense feeling of pleasure.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often synthesized in clandestine laboratories and is often smoked, ingested, sniffed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as a natural or synthetic substance that is used to produce physiological or psychological effects in humans or other higher order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drugs have less potential for abuse and a currently accepted medical use such as all barbiturate prescriptions not covered under Schedule II, such as codeine and anabolic steroids.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readily extracted from opium and is used to synthesize heroin.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synthesized from lysergic acid, and can cause hallucinations that can last for 12 hours.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drugs have a high potential for abuse and have medical use with severe restrictions such as cocaine, PCP, and most amphetamine and barbiturate prescriptions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produces a “high” that is accompanied by drowsiness and a sense of well-being that generally last for three to four hours.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substances taken to increase alertness or activity, followed by a decrease in fatigue and a loss of appetite.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often abused by individuals who are interested in accelerating muscle growth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cause marked changes in normal thought processes, perceptions, and moods.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most controversial drug in this class because its long-term effects on health are still largely unknown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appears to eliminate the addict’s desire for heroin while producing minimal side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extracted from the leaves of Erythroxylin coca, causes increased alertness and vigor, accompanied by the suppression of hunger, fatigue, and boredom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is usually prepared synthetically from morphine.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central nervous system depressants that are often connected with drug-facilitated sexual assault, rape, and robbery.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normally taken orally and create a feeling of well-being, relax the body, and produce sleep.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analgesics, meaning they relieve pain by a depressing action on the central nervous system.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produce a relaxing tranquility without impairment of high-thinking faculties or inducing sleep.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primarily used as a veterinary animal anesthetic that in humans causes euphoria and hallucinations.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drugs have a low potential for abuse and have a current medical use such as darvon, phenobarbital, and some tranquilizers such as diazepam (valium) and chlordiazepoxide (librium).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drugs must show low abuse potential and have medical use such as opiate drug mixtures that contain nonnarcotic medicinal ingredients.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drugs have a high potential for abuse and have no currently accepted medical use such as heroin, marijuana, methaqualone, and LSD.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substances used to depress the functions of the central nervous 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often mixed with other drugs, such as LSD, or amphetamine, and is sold as a powder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enters the body’s bloodstream and quickly travels to the brain, where it acts to suppress the brain’s control of thought processes and muscle coordination.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The chemical substance largely responsible for the hallucinogenic properties of marijuana is known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enhances self-awareness and decreases inhibitions, however, seizures, muscle breakdown, stroke, kidney failure, and cardiovascular system failure often accompany chronic abuse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Science- DRUGS</dc:title>
  <dcterms:created xsi:type="dcterms:W3CDTF">2021-10-11T07:22:46Z</dcterms:created>
  <dcterms:modified xsi:type="dcterms:W3CDTF">2021-10-11T07:22:46Z</dcterms:modified>
</cp:coreProperties>
</file>