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Science Final Exam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smallest indivisible unit of a textile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five ways in which a person's death is classified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hours at an adjusted average temperature it takes for an insect species to develop to a given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Angle at which blood strikes a target surface relative to the horizontal plane of the target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Deriving a conclusion from the facts using a series of logical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study of insects and related arthropods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region of hair located outside the medulla that contains granules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distance from the center of the front wheel of a vehicle to the center of the rear wheel on the same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Material that connects an individual to a certain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concealed fingerprint made visible through the use of powder or forensic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documented and unbroken transfer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fiber made from a manufactured substance such as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Cooling of the body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FBI-developed national database of fingerprints (acronym)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location where the crime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abrasion, impression or scratch made when contact occurs between a tool and another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fingerprint pattern in which the ridge pattern originates from the side of the print and continues to the other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has seen someone or something related to a crime and can communicate his or her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Worm-like fly larva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depression in the tread of a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center of a loop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pollen and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triangular ridge pattern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Final Exam</dc:title>
  <dcterms:created xsi:type="dcterms:W3CDTF">2021-10-11T07:24:32Z</dcterms:created>
  <dcterms:modified xsi:type="dcterms:W3CDTF">2021-10-11T07:24:32Z</dcterms:modified>
</cp:coreProperties>
</file>