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Science</w:t>
      </w:r>
    </w:p>
    <w:p>
      <w:pPr>
        <w:pStyle w:val="Questions"/>
      </w:pPr>
      <w:r>
        <w:t xml:space="preserve">1. NDA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RIIGRENTFNP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CEENVEID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CICNESE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DOBOL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MLCRIIAN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PCEILO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VTEIRSOAGINT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CMIRE NEECS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LUCSE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ESISWTN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ETIECVDET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TERI TCKASR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OESH SITNPR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TICIMV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</dc:title>
  <dcterms:created xsi:type="dcterms:W3CDTF">2021-10-11T07:23:43Z</dcterms:created>
  <dcterms:modified xsi:type="dcterms:W3CDTF">2021-10-11T07:23:43Z</dcterms:modified>
</cp:coreProperties>
</file>