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Forensic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Caution Tape    </w:t>
      </w:r>
      <w:r>
        <w:t xml:space="preserve">   Crime    </w:t>
      </w:r>
      <w:r>
        <w:t xml:space="preserve">   Ballistic    </w:t>
      </w:r>
      <w:r>
        <w:t xml:space="preserve">   Law    </w:t>
      </w:r>
      <w:r>
        <w:t xml:space="preserve">   Report    </w:t>
      </w:r>
      <w:r>
        <w:t xml:space="preserve">   Witness    </w:t>
      </w:r>
      <w:r>
        <w:t xml:space="preserve">   Blood Sample    </w:t>
      </w:r>
      <w:r>
        <w:t xml:space="preserve">   Anthropology    </w:t>
      </w:r>
      <w:r>
        <w:t xml:space="preserve">   Renactment    </w:t>
      </w:r>
      <w:r>
        <w:t xml:space="preserve">   Death    </w:t>
      </w:r>
      <w:r>
        <w:t xml:space="preserve">   Evidence    </w:t>
      </w:r>
      <w:r>
        <w:t xml:space="preserve">   Crime Scene    </w:t>
      </w:r>
      <w:r>
        <w:t xml:space="preserve">   Lab Coat    </w:t>
      </w:r>
      <w:r>
        <w:t xml:space="preserve">   DNA Analysis    </w:t>
      </w:r>
      <w:r>
        <w:t xml:space="preserve">   Glass Shatter    </w:t>
      </w:r>
      <w:r>
        <w:t xml:space="preserve">   Blood    </w:t>
      </w:r>
      <w:r>
        <w:t xml:space="preserve">   DNA Fingerprinting    </w:t>
      </w:r>
      <w:r>
        <w:t xml:space="preserve">   Lab    </w:t>
      </w:r>
      <w:r>
        <w:t xml:space="preserve">   Forensic Science    </w:t>
      </w:r>
      <w:r>
        <w:t xml:space="preserve">   Observation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Forensic Word Search </dc:title>
  <dcterms:created xsi:type="dcterms:W3CDTF">2021-10-11T07:23:37Z</dcterms:created>
  <dcterms:modified xsi:type="dcterms:W3CDTF">2021-10-11T07:23:37Z</dcterms:modified>
</cp:coreProperties>
</file>