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prediction    </w:t>
      </w:r>
      <w:r>
        <w:t xml:space="preserve">   observe    </w:t>
      </w:r>
      <w:r>
        <w:t xml:space="preserve">   eye witness    </w:t>
      </w:r>
      <w:r>
        <w:t xml:space="preserve">   court    </w:t>
      </w:r>
      <w:r>
        <w:t xml:space="preserve">   police    </w:t>
      </w:r>
      <w:r>
        <w:t xml:space="preserve">   Analysis    </w:t>
      </w:r>
      <w:r>
        <w:t xml:space="preserve">   Autopsy    </w:t>
      </w:r>
      <w:r>
        <w:t xml:space="preserve">   Ballistics    </w:t>
      </w:r>
      <w:r>
        <w:t xml:space="preserve">   blood splatter    </w:t>
      </w:r>
      <w:r>
        <w:t xml:space="preserve">   clue    </w:t>
      </w:r>
      <w:r>
        <w:t xml:space="preserve">   coldcase    </w:t>
      </w:r>
      <w:r>
        <w:t xml:space="preserve">   Criminal Law    </w:t>
      </w:r>
      <w:r>
        <w:t xml:space="preserve">   criptic    </w:t>
      </w:r>
      <w:r>
        <w:t xml:space="preserve">   DNA    </w:t>
      </w:r>
      <w:r>
        <w:t xml:space="preserve">   evidence    </w:t>
      </w:r>
      <w:r>
        <w:t xml:space="preserve">   fibre analysis    </w:t>
      </w:r>
      <w:r>
        <w:t xml:space="preserve">   Fingerprinting    </w:t>
      </w:r>
      <w:r>
        <w:t xml:space="preserve">   firearms    </w:t>
      </w:r>
      <w:r>
        <w:t xml:space="preserve">   footprint    </w:t>
      </w:r>
      <w:r>
        <w:t xml:space="preserve">   footprint cast    </w:t>
      </w:r>
      <w:r>
        <w:t xml:space="preserve">   homocide    </w:t>
      </w:r>
      <w:r>
        <w:t xml:space="preserve">   murder    </w:t>
      </w:r>
      <w:r>
        <w:t xml:space="preserve">   Pathology    </w:t>
      </w:r>
      <w:r>
        <w:t xml:space="preserve">   Scientist    </w:t>
      </w:r>
      <w:r>
        <w:t xml:space="preserve">   Toxicology    </w:t>
      </w:r>
      <w:r>
        <w:t xml:space="preserve">   trajectory    </w:t>
      </w:r>
      <w:r>
        <w:t xml:space="preserve">   whorl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Wordsearch</dc:title>
  <dcterms:created xsi:type="dcterms:W3CDTF">2021-10-11T07:23:08Z</dcterms:created>
  <dcterms:modified xsi:type="dcterms:W3CDTF">2021-10-11T07:23:08Z</dcterms:modified>
</cp:coreProperties>
</file>