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Forensic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microscope    </w:t>
      </w:r>
      <w:r>
        <w:t xml:space="preserve">   prison    </w:t>
      </w:r>
      <w:r>
        <w:t xml:space="preserve">   lawyer    </w:t>
      </w:r>
      <w:r>
        <w:t xml:space="preserve">   police    </w:t>
      </w:r>
      <w:r>
        <w:t xml:space="preserve">   felony    </w:t>
      </w:r>
      <w:r>
        <w:t xml:space="preserve">   genetics    </w:t>
      </w:r>
      <w:r>
        <w:t xml:space="preserve">   serology    </w:t>
      </w:r>
      <w:r>
        <w:t xml:space="preserve">   mass murderer    </w:t>
      </w:r>
      <w:r>
        <w:t xml:space="preserve">   spree killer    </w:t>
      </w:r>
      <w:r>
        <w:t xml:space="preserve">   serial killer    </w:t>
      </w:r>
      <w:r>
        <w:t xml:space="preserve">   passports    </w:t>
      </w:r>
      <w:r>
        <w:t xml:space="preserve">   wills    </w:t>
      </w:r>
      <w:r>
        <w:t xml:space="preserve">   assault    </w:t>
      </w:r>
      <w:r>
        <w:t xml:space="preserve">   murder    </w:t>
      </w:r>
      <w:r>
        <w:t xml:space="preserve">   robbery    </w:t>
      </w:r>
      <w:r>
        <w:t xml:space="preserve">   forgery    </w:t>
      </w:r>
      <w:r>
        <w:t xml:space="preserve">   documents    </w:t>
      </w:r>
      <w:r>
        <w:t xml:space="preserve">   anthropology    </w:t>
      </w:r>
      <w:r>
        <w:t xml:space="preserve">   pathology    </w:t>
      </w:r>
      <w:r>
        <w:t xml:space="preserve">   trama    </w:t>
      </w:r>
      <w:r>
        <w:t xml:space="preserve">   weapon    </w:t>
      </w:r>
      <w:r>
        <w:t xml:space="preserve">   refraction    </w:t>
      </w:r>
      <w:r>
        <w:t xml:space="preserve">   density    </w:t>
      </w:r>
      <w:r>
        <w:t xml:space="preserve">   FBI    </w:t>
      </w:r>
      <w:r>
        <w:t xml:space="preserve">   photographs    </w:t>
      </w:r>
      <w:r>
        <w:t xml:space="preserve">   photographing    </w:t>
      </w:r>
      <w:r>
        <w:t xml:space="preserve">   sketching    </w:t>
      </w:r>
      <w:r>
        <w:t xml:space="preserve">   carpet fiber    </w:t>
      </w:r>
      <w:r>
        <w:t xml:space="preserve">   arrest    </w:t>
      </w:r>
      <w:r>
        <w:t xml:space="preserve">   court    </w:t>
      </w:r>
      <w:r>
        <w:t xml:space="preserve">   DNA    </w:t>
      </w:r>
      <w:r>
        <w:t xml:space="preserve">   blood    </w:t>
      </w:r>
      <w:r>
        <w:t xml:space="preserve">   fiber    </w:t>
      </w:r>
      <w:r>
        <w:t xml:space="preserve">   hair    </w:t>
      </w:r>
      <w:r>
        <w:t xml:space="preserve">   csi    </w:t>
      </w:r>
      <w:r>
        <w:t xml:space="preserve">   crime scene    </w:t>
      </w:r>
      <w:r>
        <w:t xml:space="preserve">   physical evidence    </w:t>
      </w:r>
      <w:r>
        <w:t xml:space="preserve">   fingerprints    </w:t>
      </w:r>
      <w:r>
        <w:t xml:space="preserve">   forensic science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Wordsearch</dc:title>
  <dcterms:created xsi:type="dcterms:W3CDTF">2021-10-11T07:24:21Z</dcterms:created>
  <dcterms:modified xsi:type="dcterms:W3CDTF">2021-10-11T07:24:21Z</dcterms:modified>
</cp:coreProperties>
</file>